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miał osiem dni, obrzeżecie u siebie każdego mężczyznę, po wszystkie wasze pokolenia, urodzonego w domu czy nabytego za pieniądze od jakiegokolwiek cudzoziemca, który nie jest z twojego potomstwa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2024-05-21T19:56:26Z</dcterms:modified>
</cp:coreProperties>
</file>