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jej* również błogosławił, a też dam ci z niej syna. Będę jej więc błogosławił i wywiodę z niej narody, pochodzić będą od niej królowie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2024-05-21T23:23:13Z</dcterms:modified>
</cp:coreProperties>
</file>