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przymierze ustanowię z Izaakiem, którego urodzi ci Sara o tym samym czasie w następnym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moje przymierze ustanowię z Izaakiem, którego urodzi ci Sara o tym czasie w następnym roku!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przymierze utwierdzę z Izaakiem, którego Sara urodzi ci za rok o tej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przymierze moje utwierdzę z Izaakiem, którego tobie urodzi Sara, o tym czasie w roku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przymierze moje ustawię do Izaaka, którego tobie urodzi Sara o tym czasie w roku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zaś przymierze zawrę z Izaakiem, którego urodzi ci Sara za rok o tej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przymierze moje ustanowię z Izaakiem, którego urodzi ci Sara o tym samym czasie w roku następnym.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przymierze zaś ustanowię z Izaakiem, którego urodzi ci Sara, o tej samej porze przyszłego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przymierze zawrę jednak z Izaakiem, którego za rok o tej porze urodzi ci Sara”.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zakończył Bóg swoją rozmowę z Abrahamem i oddalił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Moje przymierze zawrę z Jicchakiem, którego urodzi ci Sara za rok o tej porze.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мій завіт покладу з Ісааком, якого породить тобі Сарра у цім часі в другому році.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Przymierze utwierdzę z Ic'hakiem, którego w następnym roku, o obecnej porze urodzi ci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moje przymierze ustanowię z Izaakiem, którego Sara ci urodzi w przyszłym roku w tymże wyznaczonym czasie”.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2024-05-21T22:31:30Z</dcterms:modified>
</cp:coreProperties>
</file>