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 przymierze ustanowię z Izaakiem, którego urodzi ci Sara o tym samym czasie w następnym 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2024-05-21T09:20:56Z</dcterms:modified>
</cp:coreProperties>
</file>