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7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miał dziewięćdziesiąt dziewięć lat, gdy obrzezano ciało jego napletka.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2024-05-21T21:46:30Z</dcterms:modified>
</cp:coreProperties>
</file>