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2"/>
        <w:gridCol w:w="6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mężczyźni jego domu, urodzeni w domu i nabyci za pieniądze od cudzoziemców, zostali obrzezani wraz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2024-05-22T01:47:34Z</dcterms:modified>
</cp:coreProperties>
</file>