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8"/>
        <w:gridCol w:w="1842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Abram padł na swą twarz, a Bóg przemówił do niego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2024-05-22T00:19:18Z</dcterms:modified>
</cp:coreProperties>
</file>