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już miał na imię Abram, lecz twe imię będzie Abraham, gdyż uczynię cię ojcem mnóstwa.*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już nazywał się Abram. Twoje imię brzmieć będzie Abraham. Uczynię cię bowiem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już się nazywał Abram, ale twoje imię będzie Abraham, bo ustanowiłem cię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zwane dalej imię twoje Abram; ale będzie imię twoje Abraham; albowiem ojcem wielu narodów postanowiłem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twoje nie będzie dalej zwane Abram, ale będziesz zwań Abraham: bom cię ojcem wiela narodów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więc odtąd nazywał się Abram, lecz imię twoje będzie Abraham, bo uczynię ciebie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już odtąd nazywał się Abram, lecz imię twoje będzie Abraham, gdyż ustanowiłem cię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się już nazywał Abram. Odtąd twoje imię będzie brzmieć Abraham, gdyż ustanowiłem cię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będziesz się już nazywał Abram, lecz będziesz nosił imię Abraham, ponieważ ustanowię cię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imię odtąd nie będzie już brzmiało Abram, lecz Abraham, albowiem ustanowię cię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się już nazywał Awram, ale twoje imię będzie Awraham, bo uczynię cię ojcem mnóstwa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зватиметься твоє імя Аврам, але твоє імя буде Авраам, бо батьком численних народів Я тебе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twe imię nie będzie nadal zwane Abram, lecz twoje imię będzie Abraham, gdyż ustanawiam cię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już nazywany imieniem Abram, lecz mieć będziesz na imię Abraham, gdyż uczynię cię ojcem rzeszy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imieniem Abram, </w:t>
      </w:r>
      <w:r>
        <w:rPr>
          <w:rtl/>
        </w:rPr>
        <w:t>אַבְרָם</w:t>
      </w:r>
      <w:r>
        <w:rPr>
          <w:rtl w:val="0"/>
        </w:rPr>
        <w:t xml:space="preserve"> , czyli: wywyższony ojciec, a Abraham, </w:t>
      </w:r>
      <w:r>
        <w:rPr>
          <w:rtl/>
        </w:rPr>
        <w:t>אַבְרָהָם</w:t>
      </w:r>
      <w:r>
        <w:rPr>
          <w:rtl w:val="0"/>
        </w:rPr>
        <w:t xml:space="preserve"> , czyli: ojciec wielkiego mnóstwa, zachodzi gra słów oparta zarówno na znaczeniu, jak i na podobieństwie brzmienia.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2024-05-21T16:49:36Z</dcterms:modified>
</cp:coreProperties>
</file>