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9"/>
        <w:gridCol w:w="6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cię bardzo, bardzo obficie, i wywiodę z ciebie narody, i od ciebie będą pochodzić królowie.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2024-05-21T22:38:59Z</dcterms:modified>
</cp:coreProperties>
</file>