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9"/>
        <w:gridCol w:w="2316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Lot powiedział do nich: Nie, moi panowie!*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Nie, Panie!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2024-05-21T09:17:01Z</dcterms:modified>
</cp:coreProperties>
</file>