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twój sługa znalazł przychylność w twoich oczach i wzmogłeś swoją łaskę, którą mi wyświadczyłeś, aby zachować przy życiu moją duszę, lecz ja nie zdołam uciec w góry tak, by nie dopadło mnie to nieszczęście i 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widzę, że okazujesz przychylność swemu słudze. Wyświadczyłeś mi wielką łaskę. Chcesz mnie zachować przy życiu. Ale ja nie zdołam uciec w góry. Wcześniej dopadnie mnie nieszczęście i 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pomnożyłeś swoje miłosierdzie, które mi wyświadczyłeś, ratując mi życie; ale ja nie mogę uciec na tę górę, bo może dosięgnie mnie jakieś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znalazł sługa twój łaskę w oczach twoich, i okazałeś obficie miłosierdzie twoje, któreś uczynił ze mną, zachowawszy duszę moję; aleć ja nie będę mógł ujść na tę górę, by mię snać nie zachwyciło to złe, i umarłbym.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nalazł sługa twój łaskę przed tobą a uwielbiłeś miłosierdzie twoje, któreś uczynił ze mną, abyś zachował duszę moję, i na górze nie mogę być zachowany, by mię snadź nie zachwyciło złe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twego sługę życzliwością, uczyń większą łaskę niż ta, którą mi wyświadczyłeś, ratując mi życie: bo ja nie mogę szukać schronienia w górach, aby tam nie dosięgło mnie nieszczęście i abym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przychylność w oczach twoich i okazałeś wielką łaskę wobec mnie, zachowując mnie przy życiu. Lecz ja nie zdążę ujść w góry, zanim mnie nie dosięgnie nieszczęście i 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okazałeś mi wielką dobroć, zachowując mnie przy życiu. Nie zdążę jednak uciec w góry, zanim spadnie na mnie nieszczęście,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twojemu słudze łaskę i obdarzyłeś mnie wielką twą dobrocią, ratując mi życie. Ale zanim zdołam uciec w góry, dosięgnie mnie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raczyłeś być łaskaw dla swego sługi, lecz pomnóż jeszcze dobroć swą, którą mi wyświadczasz, ocalając mi życie. Ja bowiem nie zdołam uratować się i ujść w góry: wcześniej dosięgnie mnie bowiem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twój sługa znalazł przychylność w Twoich oczach i jeszcze większe jest Twoje dobro, które dla mnie uczyniłeś, że ratujesz moje życie; ja nie mogę uciec w góry, żeby nie przylgnęło do mnie zło i 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твій раб знайшов милосердя перед тобою і звеличив ти твою справедливість, яку чиниш на мені, щоб жила моя душа, я ж не зможу спастися в горі, щоб не захопило мене зло і згину.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twój sługa znalazł łaskę w twoich oczach oraz wielkim uczyniłeś miłosierdzie, które mi okazałeś, ocalając me życie lecz ja nie zdążę ujść w te góry, więc i tak może mnie doścignąć nieszczęście, i mogę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łaskę w twych oczach, tak iż pomnażasz swą lojalną życzliwość, którą mi okazałeś, by zachować przy życiu moją duszę, ale ja – ja nie zdołam ujść w górzystą okolicę, bo dosięgnie mnie nieszczęście i na pewno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2024-05-22T02:31:50Z</dcterms:modified>
</cp:coreProperties>
</file>