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powiedział: Proszę, moi panowie, proszę wstąpcie do domu waszego sługi i przenocujcie. Umyjcie swoje nogi, a wczesnym rankiem wstaniecie i udacie się w swoją drogę. Wówczas odpowiedzieli: Nie, lecz na placu* będziemy nocowali.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Panowie — zaczął — zapraszam, wstąpcie do domu swego sługi, przenocujcie u mnie. Umyjcie u mnie nogi, a wczesnym rankiem wstaniecie i ruszycie w dalszą drogę. Nie — odpowiedzieli — spędzimy noc na placu.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Oto proszę, moi panowie, wstąpcie teraz do domu swego sługi, przenocujcie i umyjcie sobie nogi. Potem rano wstaniecie i pójdziecie w swoją drogę. Oni odpowiedzieli: Nie, przenocujemy na ulicy.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proszę panowie moi, wstąpcie teraz do domu sługi swego, a bądźcie tu na noc, i umyjcie nogi swe; potem rano wstawszy pójdziecie w drogę waszę. Którzy odpowiedzieli: Bynajmniej; ale na ulicy będziemy nocowali.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Proszę, Panowie, wstąpcie do domu pacholęcia waszego a zostańcie w nim. Umyjcie nogi swoje, a rano pójdziecie w drogę wasze. A oni odpowiedzieli: Bynamniej, ale na ulicy zostaniemy.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rzekł: Raczcie, panowie moi, zajść do domu sługi waszego na nocleg; obmyjcie sobie nogi, a rano pójdziecie w dalszą drogę. Ale oni mu rzekli: Nie! Spędzimy noc na dworze.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Proszę, panowie moi, wstąpcie do domu sługi waszego i przenocujcie. Umyjcie nogi wasze, a wczesnym rankiem wstaniecie i możecie pójść drogą swoją. I odpowiedzieli: Nie, będziemy nocowali na dworze.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Zechciejcie, moi panowie, pójść do domu waszego sługi i przenocować. Obmyjcie nogi, a rano wstaniecie i pójdziecie swoją drogą. Odpowiedzieli: Nie! Będziemy nocowali na placu.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rzekł: „Zechciejcie, panowie, zajść do domu waszego sługi. Przenocujcie i obmyjcie sobie nogi, rano natomiast udacie się w drogę”. Oni jednak odpowiedzieli: „Nie. Przenocujemy na zewnątrz”.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rzekł: - Panowie moi, zboczcie - proszę - do domu waszego sługi! Przenocujcie, umyjcie sobie nogi. Kiedy zaś rankiem wstaniecie, pójdziecie dalej swoją drogą. Lecz oni odpowiedzieli: - O nie! Przenocujemy sobie na ulicy.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powiedział: Proszę, moi panowie, skierujcie się do domu waszego sługi, przenocujecie, umyjecie nogi, wstaniecie rano i pójdziecie waszą drogą. I powiedzieli: Nie, przenocujemy na ulicy.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сказав: Ось пани, заверніть до дому вашого раба і спочиньте і помийте ваші ноги, і вставши вранці підете вашою дорогою. Сказали ж: Ні, але на площі спочинемо.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także: Otóż proszę, moi panowie, wstąpcie do domu waszego sługi, przenocujcie oraz umyjcie wasze nogi; a rano wstaniecie oraz pójdziecie w waszą drogę. Zatem odpowiedzieli: Nie, ponieważ przenocujemy na ulicy.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przemówił: ”Proszę, moi panowie, zajdźcie, proszę, do domu waszego sługi i przenocujcie, i dajcie umyć sobie nogi. Potem wcześnie wstaniecie i udacie się w swoją drogę”. Oni odrzekli: ”Nie, lecz przenocujemy na placu”.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 ulicy.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2024-05-21T12:56:21Z</dcterms:modified>
</cp:coreProperties>
</file>