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Proszę, moi panowie, proszę wstąpcie do domu waszego sługi i przenocujcie. Umyjcie swoje nogi, a wczesnym rankiem wstaniecie i udacie się w swoją drogę. Wówczas odpowiedzieli: Nie, lecz na placu* będziemy 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ulicy.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2024-05-21T09:58:16Z</dcterms:modified>
</cp:coreProperties>
</file>