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4"/>
        <w:gridCol w:w="6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spuścił na Sodomę i Gomorę deszcz siarki i ognia – (spadł) on od JAHWE,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2024-05-21T22:42:09Z</dcterms:modified>
</cp:coreProperties>
</file>