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obejrzała się za siebie i stała się słupem soli.*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Lota obejrzała się za siebie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 Lota, idąc za nim, obejrzała się wstecz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obejrzała się żona jego idąc za nim, a obróciła się w słup solny.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obejźrzawszy się żona jego nazad, obrócona jest w słup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Lota, która szła za nim, obejrzała się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 Lota obejrzała się za siebie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Lota obejrzała się za siebie i zamieniła w słup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Lota obejrzała się do tyłu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wstał Abraham [i udał] się na miejsce, na którym stał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żona [Lota] obejrzała się do tyłu i stała się słupem soli.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озирнулася його жінка назад і стала стовпом соли.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żona idąc za nim się oglądała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żona, będąc za nim, zaczęła się rozglądać i zamieniła się w słup soli.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2024-05-21T12:14:50Z</dcterms:modified>
</cp:coreProperties>
</file>