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bardzo nalegał na nich, wstąpili więc do niego i przyszli do jego domu. I wyprawił im ucztę, upiekł przaśniki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Lot bardzo nalegał, zgodzili się w końcu skorzystać z jego gościnności. Lot wyprawił im ucztę, kazał napiec przaśników, aby goście mogli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bardzo na nich nalegał, zboczyli do niego i weszli do jego domu. Wtedy wyprawił im ucztę i napiekł przaśnego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przymuszał ich bardzo, iż się skłonili do niego, i weszli w dom jego; zaczem sprawił im ucztę, i napiekł chleba przaśnego,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Przymusił ich barzo, aby stanęli u niego. A gdy weszli do domu jego, sprawił ucztę i napiekł chleba przaśnego,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usilnie ich prosił, zgodzili się i weszli do jego domu. On zaś przygotował wieczerzę, poleciwszy upiec chleba przaśnego.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bardzo nalegał na nich; wstąpili więc do niego i weszli do domu jego. A on wyprawił im ucztę, upiekł przaśniki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bardzo na nich nalegał, wstąpili więc do niego, weszli do jego domu, a on wyprawił im ucztę, upiekł przaśne placki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bardzo ich nakłaniał, zgodzili się i weszli do jego domu. Wtedy przygotował im wieczerzę i polecił upiec przaśne chleby, którymi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bardzo na nich nalegał, zboczyli wreszcie do niego i weszli do jego domu. Wtedy on przygotował im wieczerzę, napiekłszy przaśnego chleba. Posilili się zatem.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bardzo na nich nalegał, [więc] skierowali się do niego i poszli do jego domu. Zrobił dla nich posiłek, upiekł mace i 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змусив їх, і завернули до нього, і ввійшли до його дому. І зробив їм прийом, і випік їм опрісноків, і поїли перед сном.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usilnie na nich nalegał, zatem do niego poszli i przybyli do jego domu. Wyprawił im też ucztę oraz napiekł przaśników, więc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bardzo na nich nalegał, tak iż skręcili do niego i weszli do jego domu. Wtedy wyprawił dla nich ucztę i napiekł przaśnych placków, i zaczęli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2024-05-21T22:40:13Z</dcterms:modified>
</cp:coreProperties>
</file>