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pierworodna powiedziała do młodszej: Nasz ojciec jest stary, a nie ma w tej ziemi mężczyzny, który by z nami obcował* według zwyczaju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starsza powiedziała do młodszej: Nasz ojciec jest stary, a nie ma w tych okolicach mężczyzny, który mógłby z nami obcować, jak to dzieje się zwykle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starsza powiedziała do młodszej: Nasz ojciec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stary, a nie ma na ziemi mężczyzny, który by obcował z nami według zwyczaju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starsza do młodszej: Ojciec nasz stary a nie masz męża na ziemi, który by wszedł do nas, według zwyczaju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starsza do młodszej: Ociec nasz stary jest, a żaden z mężczyzny nie został na ziemi, który by mógł wniść do nas według obyczaju wszytkiej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starsza do młodszej: Ojciec nasz wprawdzie jest już stary, ale nie ma w tej okolicy mężczyzny, który by przyszedł do nas na sposób właściwy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starsza do młodszej: Ojciec nasz jest stary, a nie ma w tym kraju mężczyzny, który by obcował z nami według zwyczaju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starsza powiedziała do młodszej: Nasz ojciec jest stary, a w tym kraju nie ma mężczyzny, który przyszedłby do nas, jak to jest w zwyczaju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starsza córka powiedziała do młodszej: „Nasz ojciec jest stary, a nie ma w tym kraju mężczyzny, który mógłby przyjść do nas według ogólnego 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więc! Upoimy ojca winem i położymy się z nim, a tak doczekamy się potomstwa z naszego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pierworodna do młodszej: Nasz ojciec jest stary, a nie ma w kraju mężczyzny, żeby ożenił się z nami, tak jak dzieje się zazwyczaj.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 старша до молодшої: Батько наш старий і немає нікого на землі, хто увійшов би до нас, за звичаєм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starsza powiedziała do młodszej: Nasz ojciec jest stary, a nie ma w kraju mężczyzny, który by do nas przyszedł, zwyczajem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odezwała się pierworodna do młodszej: ”Ojciec nasz jest stary, a w tej krainie nie ma mężczyzny, który by z nami współżył według zwyczaju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który by z nami obcował, </w:t>
      </w:r>
      <w:r>
        <w:rPr>
          <w:rtl/>
        </w:rPr>
        <w:t>עָלֵינּו לָבֹוא</w:t>
      </w:r>
      <w:r>
        <w:rPr>
          <w:rtl w:val="0"/>
        </w:rPr>
        <w:t xml:space="preserve"> , idiom: wszedł na nas l. do nas.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2024-05-21T22:32:38Z</dcterms:modified>
</cp:coreProperties>
</file>