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3"/>
        <w:gridCol w:w="1460"/>
        <w:gridCol w:w="6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Chodź, upijmy naszego ojca winem i połóżmy się z nim, i niech zachowa się z naszego ojca potomstwo.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2024-05-21T20:58:45Z</dcterms:modified>
</cp:coreProperties>
</file>