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poczęły obie córki Lota ze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2024-05-21T21:11:54Z</dcterms:modified>
</cp:coreProperties>
</file>