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nadała mu imię Moab. On jest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starsza urodziła syna, nadała mu imię Moab.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starsza syna, a nazwała imię jego Moab; ten jest ojcem Moabitów,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starsza syna, i nazwała imię jego Moab, ten jest ojcem Moabitów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Starsza, urodziwszy potem syna, dała mu imię Moab. Ten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nazwała go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dała mu na imię Moab. On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starsza urodziła syna, dała mu imię Moab. Jest on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syna. Dała mu na imię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Pierworodna urodziła syna i nazwała go Moaw; on jest praojcem Moabu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старша породила сина і назвала імя його Моав: Від батька мого; він батько Моавітів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starsza urodziła syna, a jego imię nazwała Moab; to on jest po dzień dzisiejszy ojcem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pierworodna urodziła syna i nazwała go imieniem Moab. On jest ojcem Moabu,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2024-05-21T13:59:38Z</dcterms:modified>
</cp:coreProperties>
</file>