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6"/>
        <w:gridCol w:w="1609"/>
        <w:gridCol w:w="61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pierworodna syna i nadała mu imię Moab.* On jest ojcem Moabitów aż do dziś.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Moab, </w:t>
      </w:r>
      <w:r>
        <w:rPr>
          <w:rtl/>
        </w:rPr>
        <w:t>מֹואָב</w:t>
      </w:r>
      <w:r>
        <w:rPr>
          <w:rtl w:val="0"/>
        </w:rPr>
        <w:t xml:space="preserve"> (mo’aw) od </w:t>
      </w:r>
      <w:r>
        <w:rPr>
          <w:rtl/>
        </w:rPr>
        <w:t>מֵאָבִינּו</w:t>
      </w:r>
      <w:r>
        <w:rPr>
          <w:rtl w:val="0"/>
        </w:rPr>
        <w:t xml:space="preserve"> (?), czyli: z naszego ojca, por. ww. 32, 34. Zob. &lt;x&gt;40 25:13&lt;/x&gt;; G dod.: mówiąc: z mojego ojca (on), ἐκ τοῦ πατρός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2024-05-21T20:13:06Z</dcterms:modified>
</cp:coreProperties>
</file>