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0"/>
        <w:gridCol w:w="3060"/>
        <w:gridCol w:w="4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czyńcie, proszę, moi bracia, nic złego!*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Bracia, proszę was, nie czyńcie im żadnej krzywdy!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Moi bracia, proszę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nie czyńcie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 czyńcie proszę, bracia moi,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czyńcie, proszę, bracia moi, nie czyńcie tej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Bracia moi, proszę was, nie dopuszczajcie się tego występku!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Bracia moi, proszę, nie czyńcie nic złego!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Nie, moi bracia! Proszę, nie dopuszczajcie się zła!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„Bracia moi, proszę was, nie popełniajcie tego występku!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- Bracia moi! Proszę was, nie czyńcie tej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Proszę, bracia moi, nie róbcie nic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їм: Зовсім ні, брати, не чиніть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Moi bracia, nie czyńcie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rzekł: ”Bracia moi, proszę, nie postępujcie źle.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19:23&lt;/x&gt;; &lt;x&gt;520 1:18-32&lt;/x&gt;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2024-05-21T21:14:59Z</dcterms:modified>
</cp:coreProperties>
</file>