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5"/>
        <w:gridCol w:w="2117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czyńcie, proszę, moi bracia, nic złego!*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19:23&lt;/x&gt;; &lt;x&gt;520 1:18-32&lt;/x&gt;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2024-05-21T23:38:48Z</dcterms:modified>
</cp:coreProperties>
</file>