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(oni) odpowiedzieli: Idź precz! Powiedzieli też: Przyszedł taki jeden, by się tu zatrzymać, a teraz koniecznie chce sądzić! Potraktujemy cię gorzej niż ich! I natarli gwałtownie na tego mężczyznę, na Lota, i podeszli, by wyłamać drzwi.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2024-05-21T22:21:17Z</dcterms:modified>
</cp:coreProperties>
</file>