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ukończone niebo wraz z całym swym niebieskim zastępem oraz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 oraz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tedy są niebiosa i ziemia, i 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są tedy niebiosa i ziemia i wszystko ochędóstwo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ukończone niebo i ziemia oraz wszystkie zastępy jej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niebo i 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zakończone dzieło stworzenia nieba i 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wszystkiego, co się na 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dopełnił stworzenia nieba i ziemi wraz z tym, co na nich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ukończone niebo i ziemia, i wszystkie zastępy ich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ukończone niebo i ziemia i wszystkie ich możliwości.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довершені були небо і земля і все їх упорядкування.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spełnione niebiosa, 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niebiosa i ziemia oraz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2024-04-29T19:13:36Z</dcterms:modified>
</cp:coreProperties>
</file>