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8"/>
        <w:gridCol w:w="3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2024-04-29T18:44:25Z</dcterms:modified>
</cp:coreProperties>
</file>