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spożywać ci nie wolno, bo gdy tylko z niego zjesz,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jeść nie będziesz, bo tego dnia, kiedy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złego, jeść z niego nie będziesz; albowiem dnia, którego jeść będziesz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 nie jedz, bo którego dnia będziesz jadł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z niego spożyjesz, niechybnie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tylko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drzewa poznania dobra i zła nie będziesz jadł, bo w dniu, w którym z niego zjesz, umrzesz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jednak jeść z drzewa poznania dobra i zła, bo gdy zjesz z niego,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drzewa, które daje wiedzę o dobru i złu, jeść nie będziesz! Gdybyś z niego zjadł, czeka cię pewna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Drzewa Poznania dobra i zła - z niego nie jedz, bo w dniu, gdy zjesz z niego - na pewno umrzesz.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дерева пізнання добра і зла, не їстимите з нього: в той же лиш день, в який зїсте з нього, смертю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nie będziesz z niego spożywał; bo gdy z niego spożyjesz, wydany śmierci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drzewa poznania dobra i zła z niego nie wolno ci jeść, bo w dniu, w którym z niego zjesz, z całą pewnością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2024-04-29T23:51:40Z</dcterms:modified>
</cp:coreProperties>
</file>