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zakończył ― Bóg w ― dniu ― szóstym ― dzieła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i odpoczął ― dnia ― siódmego od wszystkich ― dzieł Jego,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ukończył Bóg w* siódmym** dniu swoje dzieło,*** które wykonywał, i zaprzestał**** w siódmym dniu wszelkiej pracy, którą wykonywał.*****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zanim nastał siódmy dzień. Bóg ukończył swoje dzieło i w siódmym dniu zaprzestał wszelkiej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Bóg ukończył swe dzieło, które uczynił; i odpoczął siódmego dnia od wszelkiego swego dzieła, które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dokończył Bóg dnia siódmego dzieła swego, które uczynił; i odpoczął w dzień siódmy od wszelkiego dzieła swego,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Bóg w dzień siódmy dzieła swego, które uczynił. I odpoczynął w dzień siódmy od wszelkiego dzieła, które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w dniu szóstym swe dzieło, nad którym pracował, odpoczął dnia siódmego po całym swym trudzie, jaki podjął.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ukończył Bóg w siódmym dniu dzieło swoje, które uczynił, i odpoczął dnia siódmego od wszelkiego dzieła,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 siódmym dniu Bóg zakończył swoje dzieło, którego dokonał,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odpoczął siódmego dnia od wszelkiego dzieła,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dopełnił Bóg dzieła, nad którym pracował. Siódmego dnia przestał pracować po całym dziele,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ukończył Bóg swe dzieło w szóstym dniu, odpoczął w dniu siódmym po całym dziele,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Ukończył Bóg na siódmy dzień Swoje czynności, które wykonywał. I zaprzestał w siódmym dniu wszelkich Swoich czynności, które wykonywał.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закінчив Бог в день шостий свої діла, які зробив, і спочив у день сьомий від всіх діл своїх, які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Bóg skończył Swoje dzieło, które uczynił; więc siódmego dnia odpoczął po całym Swoim dziele,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dnia siódmego Bóg ukończył swą pracę, którą wykonał, i w siódmym dniu zaczął odpoczywać od wszelkiego swego dzieła, którego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Przyimek w (ּ</w:t>
      </w:r>
      <w:r>
        <w:rPr>
          <w:rtl/>
        </w:rPr>
        <w:t>בְ</w:t>
      </w:r>
      <w:r>
        <w:rPr>
          <w:rtl w:val="0"/>
        </w:rPr>
        <w:t>) najwyraźniej ozn. tu przed.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szóstym PS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dzieło, </w:t>
      </w:r>
      <w:r>
        <w:rPr>
          <w:rtl/>
        </w:rPr>
        <w:t>מְלָאכָה</w:t>
      </w:r>
      <w:r>
        <w:rPr>
          <w:rtl w:val="0"/>
        </w:rPr>
        <w:t xml:space="preserve"> (mela’cha h), lub: pracę, zajęcie.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odpoczął.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2024-04-29T18:33:08Z</dcterms:modified>
</cp:coreProperties>
</file>