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8"/>
        <w:gridCol w:w="3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2024-04-29T20:04:29Z</dcterms:modified>
</cp:coreProperties>
</file>