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opowiedzieli synowie Hetowi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Hetowi,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dali taką odpowiedź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zaś odpowiedzieli Abrahamowi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zaś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Chittyci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Cheta odpowiedzieli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ж сини хетові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Cheta odpowiedzieli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Heta odpowiedzieli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2024-05-10T11:21:24Z</dcterms:modified>
</cp:coreProperties>
</file>