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pośród nas księciem Boga.* Pochowaj swoją zmarłą w najlepszym z naszych grobów. Żaden z nas nie odmówi ci swego grobu na pochowanie twej zmarłej.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wśród nas raczej księciem Bożym.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Pochowaj swoją zmarłą w najlepszym z naszych grobów. Żaden z nas nie odmówi ci miejsca pochówku.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 nas, mój panie: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księciem Boga wśród nas. Pochowaj swoją zmarłą w naszych najlepszych grobach. Nikt z nas nie odmówi ci swego grobu, abyś pochował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 mój: Książęciem Bożym jesteś ty w pośrodku nas: w najprzedniejszych grobach naszych pogrzeb umarłego twego; żaden z nas nie będzie bronił grobu swego tobie, abyś nie miał pogrzebać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Panie: Książęciem Bożym jesteś u nas, w wybornych grobiech naszych pogrzeb umarłego swego i żaden ci bronić nie będzie mógł, abyś w grobie jego nie miał pogrześć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panie! Uchodzisz wśród nas za człowieka szczególnie wyróżnionego przez Boga; pochowaj więc swą zmarłą w najprzedniejszym z naszych grobów. Nikt z nas nie odmówi ci swego grobu do pochowania twej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panie. Ty jesteś pośród nas księciem Bożym. Pochowaj więc swą zmarłą w najlepszym z grobów naszych. Żaden z nas nie odmówi ci grobu swego, abyś mógł pochować swą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nas, nasz panie! Jesteś księciem Bożym pośród nas. Pochowaj swoją zmarłą w jednym z naszych grobów, wybranym przez ciebie. Nikt z nas nie odmówi ci swojego grobu dla pogrzebania twojej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 nas, panie! Jesteś wśród nas jak książę Boga. Pochowaj swoją zmarłą w najpiękniejszym z naszych grobów. Nikt spośród nas nie odmówi ci swojego grobu do pochowania twojej zmarłej”.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posłuchaj nas, o panie! Przebywasz wśród nas jako książę od Boga! Pochowaj więc swoją zmarłą w najokazalszym z naszych grobów. Nikt z nas nie odmówi ci swego grobu, abyś pochował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nas, nasz panie, jesteś księciem Boga pomiędzy nami, pochowaj swoją zmarłą w [którymś] z naszych najlepszych grobów, żaden człowiek spośród nas nie odmówi ci pochowania twojej zmarłej.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пане; послухай же нас. Ти є в нас царем від Бога, в знатних наших гробівницях поховай твого мерця. Бо ніхто з нас не заборонить тобі свого гроба, щоб поховати твого мерця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nasz panie; ty jesteś pośród nas księciem Boga; pochowaj twoją zmarłą w najprzedniejszym z naszych grobów; nikt ci z nas nie wzbrania swojego grobu, byś nie pochował twojej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 nas, mój panie. Jesteś pośród nas naczelnikiem Bożym. Pogrzeb swoją zmarłą w najwspanialszym z naszych grobowców. Żaden z nas nie odmówi ci swego grobowca. by uniemożliwić pogrzebanie twej zmarłej”.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superlativus: wielkim księciem, &lt;x&gt;10 23:6&lt;/x&gt;L.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2024-05-10T09:30:22Z</dcterms:modified>
</cp:coreProperties>
</file>