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Czyją jesteś córką, powiedz mi, proszę? Czy jest w* domu twego ojca miejsce dla nas, by przenocować?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Powiedz, proszę — zapytał — czyją ty jesteś córką? Czy moglibyśmy przenocować w domu twojego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zapytał: Czyją jesteś córką? Powiedz mi, proszę. Czy jest w domu twego ojca miejsce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 na nocleg?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Czyjaś ty córka, powiedz mi, proszę? a jeźli w domu ojca twego miejsce dla nas, gdzie byśmy przenocowali?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Czyjaś ty córka? powiedz mi; jestli w domu ojca twego miejsce ku staniu?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Czyją jesteś córką, powiedz mi, proszę. Czy w domu twego ojca jest miejsce dla nas na nocleg?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Czyją córką jesteś, powiedz mi, proszę? Czy w domu ojca twojego jest miejsce dla nas do przenocowania?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zapytał: Czyją jesteś córką, powiedz mi, proszę? Czy jest w domu twojego ojca miejsce dla nas na nocleg?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zapytał: „Czyją jesteś córką?”. I dodał: „Powiedz mi, czy w domu twojego ojca byłoby dla nas miejsce na nocleg?”.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- Jestem córką Batuela, syna Milki, którego ta urodziła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zapytał: Czyją jesteś córką, powiedz mi, proszę. Czy jest w domu twojego ojca miejsce dla nas do przenocowania?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запитав її, і сказав: Чия ти дочка? Скажи мені, чи є у твого батька місце для нас завітати?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Powiedz mi, czyją jesteś córką? Czy w domu twojego ojca jest dla nas miejsce do przenocowania?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się: ”Czyją jesteś córką? Powiedz mi, proszę. Czy w domu twego ojca jest dla nas miejsce na nocleg?”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: przyimka brak w MT, ale jest to częste przed rz dom.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2024-05-21T08:42:09Z</dcterms:modified>
</cp:coreProperties>
</file>