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8"/>
        <w:gridCol w:w="1684"/>
        <w:gridCol w:w="60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dziewczyna pobiegła i przedstawiła, jak się te rzeczy mają, domowi swojej matki.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2024-05-17T19:21:38Z</dcterms:modified>
</cp:coreProperties>
</file>