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8"/>
        <w:gridCol w:w="1502"/>
        <w:gridCol w:w="6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miała brata imieniem Laban.* I wybiegł Laban do tego człowieka na zewnątrz, do źródła.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Laban, </w:t>
      </w:r>
      <w:r>
        <w:rPr>
          <w:rtl/>
        </w:rPr>
        <w:t>לָבָן</w:t>
      </w:r>
      <w:r>
        <w:rPr>
          <w:rtl w:val="0"/>
        </w:rPr>
        <w:t xml:space="preserve"> (lawan), czyli: biały (może ma to związek z białą tarczą księżyca).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2024-05-21T02:40:00Z</dcterms:modified>
</cp:coreProperties>
</file>