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7"/>
        <w:gridCol w:w="5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zatem: Jestem sługą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zatem: Jestem sługą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Jestem sługą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Jam jest sługa Abrahamów;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Jestem sługa Abrahamów.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mówić: Jestem sługą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on rzekł: Jestem sługą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opowiadać: Jestem sługą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oświadczył: „Jestem sługą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szczodrze pobłogosławił memu panu, tak że stał się możnym; dał mu owce i woły, srebro i złoto, sługi i służebnice, wielbłądy i osły.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[Wtedy] odrzekł: Jestem sługą Awrahama.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Я раб Авраама.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powiedział: Jestem sługą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zaczął mówić: ”Jestem sługą Abrahama.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2024-05-21T03:06:43Z</dcterms:modified>
</cp:coreProperties>
</file>