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iść do domu mego ojca i do mojej rodziny i (stamtąd) wziąć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Musisz pójść do domu mego ojca, do mojej rodziny, i tam znaleźć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pójdziesz do domu mego ojca i do moich krewnych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weźmiesz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domu ojca mego pójdziesz i do rodziny mojej; a weźmiesz stamtąd żonę synowi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domu ojca mego pojedziesz i z rodziny mojej weźmiesz żonę synowi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udać się do rodziny mego ojca, do moich krewnych, i stamtąd wziąć żonę dla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pójdziesz do domu ojca mego i do rodziny mojej i weźmiesz żonę dla syna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Udasz się do domu mego ojca i do mojej rodziny i stamtąd weźmiesz żonę dla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natomiast do mojego rodzinnego domu, do moich krewnych, aby tam wybrać żonę dla mojego syna».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zapytałem mego pana: ”A jeżeli ta kobieta nie zechce iść ze mną?”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pójdziesz do domu mojego ojca i do mojej rodziny i weźmiesz żonę dla mojego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тільки підеш до дому мого батька і до мого племени і звідти візьмеш жінку моєму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pójdziesz do domu mojego ojca, do mojej rodziny i stamtąd weźmiesz żonę dla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ale raczej pójdziesz do domu mego ojca i do mojej rodziny i weźmiesz żonę dla mego synaʼ.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2024-05-21T07:48:27Z</dcterms:modified>
</cp:coreProperties>
</file>