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zaś przyszedłem do źródła i powiedziałem: JAHWE, Boże mego pana Abrahama, proszę, jeśli chcesz poszczęścić mojej drodze, po której ja kroczę,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2024-05-21T05:16:52Z</dcterms:modified>
</cp:coreProperties>
</file>