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sługa powiedział do niego: Może nie zechce ta kobieta pójść za mną do tej ziemi, czy na pewno mam wówczas zaprowadzić twojego syna do ziemi, z której wyszedłeś?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2024-05-17T13:06:17Z</dcterms:modified>
</cp:coreProperties>
</file>