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stoi przez tobą. Weź ją z sobą i idź. Niech będzie żoną syna twego pana, tak jak oznajmił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przed tobą Rebeka,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idź, niech będzie żoną syna twego pana,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tobą; weźmij ją, a idź; a niech będzie żoną syna pana twego, jako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 jest, weźmi ją a jedź, a niech będzie żoną syna pana twego, jako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przed sobą Rebekę, weź ją z sobą i idź. Niechaj będzie ona żoną syna pana twego, jak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Rebeka przed tobą, weź ją i idź, a niech będzie żoną syna pana twego, jak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Rebeka. Weź ją, idź i daj za żonę synowi twojego pana, tak jak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jest Rebeka: niech idzie z tobą i będzie żoną syna twojego pana, jak to JAHWE zdecydował”.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Abrahama usłyszał te ich słowa, padł na ziemię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Riwka jest przed tobą - weź [ją] i idź. I niech będzie żoną dla syna twojego pana, tak jak 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Ревекка перед тобою. Взявши, іди, і хай буде жінкою сина твого пана,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tobą Ribka, zabierz ją i idź; niech będzie żoną syna twojego pana,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przed tobą Rebeka. Weź ją i idź, i niech zostanie żoną syna twego pana, tak jak powiedział JAHWE.”.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2024-05-17T16:19:33Z</dcterms:modified>
</cp:coreProperties>
</file>