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kosztowności srebrne i kosztowności złote, i szaty, i dał je Rebece. Dał też upominki* jej bratu i jej 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upominki, </w:t>
      </w:r>
      <w:r>
        <w:rPr>
          <w:rtl/>
        </w:rPr>
        <w:t>מִגְּדָנֹות</w:t>
      </w:r>
      <w:r>
        <w:rPr>
          <w:rtl w:val="0"/>
        </w:rPr>
        <w:t xml:space="preserve"> (migdanot), od </w:t>
      </w:r>
      <w:r>
        <w:rPr>
          <w:rtl/>
        </w:rPr>
        <w:t>מִגְּדָנָה</w:t>
      </w:r>
      <w:r>
        <w:rPr>
          <w:rtl w:val="0"/>
        </w:rPr>
        <w:t xml:space="preserve"> (migdanah), zob. &lt;x&gt;140 21:3&lt;/x&gt;;&lt;x&gt;140 32:23&lt;/x&gt;; w &lt;x&gt;150 1:6&lt;/x&gt; paralelne do </w:t>
      </w:r>
      <w:r>
        <w:rPr>
          <w:rtl/>
        </w:rPr>
        <w:t>מִנְחָה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2024-05-17T18:44:16Z</dcterms:modified>
</cp:coreProperties>
</file>