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Zawołajmy dziewczynę, niech sama wyrazi swą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Zawołajmy dziewczynę i spytajmy, co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rzekli: Zawołajmy dzieweczki, a spytajmy, co na to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Zawołajmy panny a dowiedzmy się jej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rzekli: Zawołajmy dziewczynę i zapytajmy ją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Zawołamy dziewczynę i zapytamy jej,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Zawołajmy dziewczynę i ją samą o to spytajmy.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„Zawołajmy dziewczynę i ją spytajmy”.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zatem Rebekę i zapytali: - Czy chcesz jechać z tym oto człowiekiem? Ona odpowiedziała: -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Zawołajmy dziewczynę i zapytajmy ją samą.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Покличемо дівчину і запитаємо її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Zawołamy dziewicę i zapytamy się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”Zawołajmy młodą kobietę i dowiedzmy się z jej ust”.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2024-05-21T01:18:22Z</dcterms:modified>
</cp:coreProperties>
</file>