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24:57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67"/>
        <w:gridCol w:w="1902"/>
        <w:gridCol w:w="56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powiedzieli: Zawołajmy dziewczynę i niech powie za siebie.*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niech powie za siebie, </w:t>
      </w:r>
      <w:r>
        <w:rPr>
          <w:rtl/>
        </w:rPr>
        <w:t>אֶת־ּפִיהָ וְנִׁשְאֲלָה</w:t>
      </w:r>
      <w:r>
        <w:rPr>
          <w:rtl w:val="0"/>
        </w:rPr>
        <w:t xml:space="preserve"> , idiom: zapytajmy jej ust.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2024-05-17T18:57:23Z</dcterms:modified>
</cp:coreProperties>
</file>