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— przestrzegł Abraham. — Nie zabieraj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Strzeż się, abyś tam nie zaprowadził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Strzeż się, abyś tam zasię nie zaprowadzał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Strzeż, abyś tam kiedy nie odprowadzał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Bacz, byś nie odprowadzał tam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Strzeż się, abyś tam nie zaprowadził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przykazał: Nie waż się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„Strzeż się tego, byś miał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 do niego: - Nie waż się tam prowadzić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Awraham powiedział do niego: Strzeż się, abyś nie zabrał mojego syna tam z powrotem!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 Авраам: Вважай на себе, не поверни мого сина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 do niego: Strzeż się, byś nie zaprowadził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 do niego: ”Strzeż się, żebyś tam nie odsyłał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2024-05-17T18:53:05Z</dcterms:modified>
</cp:coreProperties>
</file>