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3"/>
        <w:gridCol w:w="1399"/>
        <w:gridCol w:w="6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tymczasem wrócił z drogi. Był u Studni Żyjącego, który mnie widzi* ** – a mieszkał on w ziemi Negeb.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Studnia Żyjącego, który mnie widzi, </w:t>
      </w:r>
      <w:r>
        <w:rPr>
          <w:rtl/>
        </w:rPr>
        <w:t>לַחַי רֹאִיּבְאֵר</w:t>
      </w:r>
      <w:r>
        <w:rPr>
          <w:rtl w:val="0"/>
        </w:rPr>
        <w:t xml:space="preserve"> (be’er lachaj ro’i).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2024-05-21T02:00:44Z</dcterms:modified>
</cp:coreProperties>
</file>