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wyprowadził z domu mego ojca, z ziemi moich krewnych, który obiecał mi pod przysięgą, że da tę ziemię mojemu potomstwu, pośle przed tobą swojego anioła, dlatego stamtąd sprowadzisz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nieba, który mnie wziął z domu mego ojca i z ziemi mojej rodziny i który mówił ze mną, i przysiągł mi: Twemu potomstwu dam tę ziemię; on pośle przed tobą swego anioła i 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 i z ziemie urodzenia mego, który mówił ze mną i przysiągł mi, mówiąc: Nasieniu twemu dam tę ziemię: on pośle Anjoła swego przed tobą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wywiódł z domu mego ojca i z mego kraju rodzinnego, który mi przysiągł: Potomstwu twemu dam ten kraj; On pośle swego anioła przed tobą; 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wziął z mojego domu ojcowskiego i z mojej ziemi ojczystej i który mi przysiągł, mówiąc: Potomstwu twemu dam tę ziemię - On pośle anioła swego przed tobą i stamtąd 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mnie wziął z domu mojego ojca i z rodzinnej ziemi, który mi przysiągł: Twojemu potomstwu dam tę ziemię, On pośle swojego anioła przed tobą i weźmiesz stamtąd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wyprowadził mnie z domu mego ojca i z mojej rodzinnej ziemi, który mówił do mnie i przysiągł mi: «Twojemu potomstwu oddaję ten kraj», pośle przed tobą swojego anioła, abyś znalazł tam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wziął mnie z domu ojcowskiego, z rodzinnej ziemi, który rozmawiał ze mną i przyrzekł mi uroczyście: ”Ten kraj dam twojemu potomstwu” - wyśle swego anioła przed tobą, abyś sprowadził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Bóg niebios, który zabrał mnie z domu mojego ojca i z kraju moich narodzin, który rozmawiał ze mną i który przysiągł mi, mówiąc: Twojemu potomstwu dam tę ziemię', On wyśle Swojego anioła przed tobą i weźmiesz stamtąd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Nieba, który mnie wziął z domu mojego ojca oraz z mojej rodzinnej ziemi; który mi przyrzekł i mi zaprzysiągł w słowach: Twojemu potomstwu oddam tą ziemię; On pośle Swojego anioła przed tobą,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 i który mówił do mnie, i który mi przysiągł, mówiąc: ʼPotomstwu twemu dam tę ziemięʼ – on pośle swego anioła przed tobą i na pewno weźmiesz stamtąd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2024-05-21T00:16:30Z</dcterms:modified>
</cp:coreProperties>
</file>