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niebios, który mnie wziął z domu mego ojca i z ziemi moich krewnych, i który mi oznajmił, i który mi przysiągł, mówiąc: Twojemu potomstwu dam tę ziemię – On pośle swego anioła przed tobą i stamtąd weźmiesz żonę dla mojego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2024-05-17T01:09:02Z</dcterms:modified>
</cp:coreProperties>
</file>