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siał Izaak w tej ziemi i zebrał w tym roku stokrotne plony – i błogosławił mu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roku Izaak obsiał pola w kraju swego pobytu i zebrał stokrotne plony — 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posiał w tej ziemi i zebrał w tym roku stokrotny plon, bo 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siał Izaak w onej ziemi, i zebrał roku onego sto korcy, albowiem błogosławił mu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siał Izaak w onej ziemi, i nalazł onego roku tyle stokroć. I błogosławił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Przebywając w tym kraju, zasiał Izaak ziarno i doczekał się w owym roku stokrotnego plonu, gdyż Pan mu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siał w owej ziemi i zebrał w tym roku stokrotne plony, bo Pan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zasiał ziarno w tym kraju i zebrał w owym roku stokrotne plony, bo 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zasiał w tym kraju ziarno i zebrał stokrotny plon, ponieważ 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zasiał ziarno w tym kraju i zebrał w tymże roku plon stokrotny, bo mu Jahwe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Jicchak zasiał w tej ziemi i zebrał w tym roku stukrotny plon i Bóg go pobłogosławił.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Посіяв же Ісаак в тій землі, і одержав в тому році стократний ячмінь; поблагословив же його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Ic'hak osiał w owej ziemi i zebrał tego roku stokrotne plony, bo WIEKUISTY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 zaczął w tej ziemi siać ziarno i w owym roku z jednej miary zebrał sto, gdyż JAHWE mu 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&lt;x&gt;230 127:1&lt;/x&gt;; &lt;x&gt;440 2:4&lt;/x&gt;; &lt;x&gt;460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2024-05-16T20:16:50Z</dcterms:modified>
</cp:coreProperties>
</file>