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studnie, które wykopali słudzy jego ojca, za dni Abrahama, jego ojca, Filistyni zasypali i wypełnili je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2024-05-16T21:49:36Z</dcterms:modified>
</cp:coreProperties>
</file>