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 wyraźnie, że jest z tobą JAHWE, i powiedzieliśmy sobie: Niech będzie między nami przysięga, między nami a tobą. Chcemy zawrzeć z tobą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wyjaśnili: Widzieliśmy wyraźnie, że jest z tobą JAHWE. Pomyśleliśmy zatem, by związać się z tobą przysięgą. Chcemy zawrzeć z tobą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Zobaczyliśmy naprawdę, że JAHWE jest z tobą, więc powiedzieliśmy: Niech będzie teraz przysięga między nami, między nami a tobą, i ustanowimy przymierze z 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Obaczyliśmy to dobrze, że Pan jest z tobą, i rzekliśmy: Uczyńmy teraz przysięgę między sobą, między nami i między tobą, i postanowimy przymierze z 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Widzieliśmy, iż JAHWE jest z tobą, i dlategośmy rzekli: Niech będzie przysięga między nami i uczyńmy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Widząc, że Pan jest z tobą, postanowiliśmy, aby istniała między nami, czyli między tobą a nami, umowa. Chcemy z tobą zawrzeć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 wyraźnie, że Pan jest z tobą i dlatego pomyśleliśmy sobie: Niech stanie między nami ugoda, to jest między nami a tobą. Chcemy zawrzeć z tobą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odpowiedzieli: Przekonaliśmy się, że JAHWE jest z tobą, i pomyśleliśmy: Niech będzie między nami, to znaczy między nami a tobą, zgoda. Chcemy też zawrzeć z tobą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„Zobaczyliśmy naprawdę, że JAHWE jest z tobą. Pomyśleliśmy więc: Niech między nami a tobą będzie umowa. Chcemy zawrzeć z tobą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- Spostrzegliśmy, że Jahwe był z tobą, więc powiedzieliśmy sobie: Niechże pozostanie między nami układ, to znaczy między tobą a nami. Chcemy z tobą wejść w 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Rzeczywiście zobaczyliśmy, że Bóg był z tobą i powiedzieliśmy: 'Niech będzie przysięga pomiędzy nami a tobą i zawrzyjmy z tobą umowę,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Бачачи, побачили ми, що Господь був з тобою, і сказали ми: Хай, отже, буде (клятва) між нами і між тобою, і завіщаймо з тобою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Widzieliśmy, że WIEKUISTY był z tobą, więc powiedzieliśmy: Niech będzie przysięga między nami, między nami a tobą; zawrzyjmy z tobą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odrzekli: ”Wyraźnie zobaczyliśmy, że JAHWE jest z tobą. Dlatego powiedzieliśmy: ʼNiech zwiąże nas przysięga, nas i ciebie, i zawrzyjmy przymierze z tobą,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2024-05-16T08:59:02Z</dcterms:modified>
</cp:coreProperties>
</file>