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być pewni, że nie uczynisz nam nic złego, tak jak i my nie skrzywdziliśmy ciebie, lecz świadczyliśmy ci tylko dobro i odprawiliśmy cię w pokoju. Ty więc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nam nie czynił nic złego, jak i my też nie dotknęliśmy ciebie i tylko dobrze ci czyniliśmy, i pozwoliliśmy ci odejść w pokoju;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nic złego nie czynił, jakośmy się też ciebie nie tykali; i jakośmyć tylko dobrze czynili, a puściliśmy cię w pokoju; a tyś teraz błogosławiony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czynił nic złego, jako i my niceśmy twego nie ruszyli aniśmy uczynili, co by cię obraziło, aleśmy cię w pokoju puścili rozmnożonego błogosławieństwem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wyświadczając ci tylko dobro, i pozwoliliśmy ci spokojnie odejść. Niechaj ci więc teraz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lecz tylko dobro ci wyświadczaliśmy i pozwoliliśmy ci w pokoju odejść. Ty teraz jesteś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zrobił nam nic złego, bo i my ciebie nie skrzywdziliśmy. Wyświadczaliśmy ci jedynie dobro i odprawiliśmy w pokoju. Teraz ty cieszysz się błogosławieństwem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którego nie wyrządzisz nam krzywdy, tak jak my nie skrzywdziliśmy ciebie i wyświadczyliśmy ci jedynie dobro. Pozwoliliśmy ci również odejść w spokoju. Jesteś więc teraz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nam wyrządzał krzywdy, jak i my ciebie nie skrzywdziliśmy a świadczyliśmy ci tylko dobro i pozwoliliśmy odejść w pokoju. Na tobie bowiem spoczywa teraz błogosławieństwo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postąpisz z nami źle. Tak jak my cię nie tknęliśmy i tak jak postąpiliśmy wobec ciebie tylko dobrze, i odesłaliśmy cię w pokoju. Teraz ty jesteś błogosławiony Boga!'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uczynił nic złego, podobnie jak myśmy cię nie tykali, jak czyniliśmy ci tylko dobrze i puściliśmy cię w pokoju; a ty i teraz jesteś błogosławiony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uczynisz nam nic złego, tak jak my nie tknęliśmy ciebie i jak wyświadczyliśmy ci tylko dobro, odprawiając cię w pokoju. Jesteś teraz błogosławionym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2024-05-16T21:23:20Z</dcterms:modified>
</cp:coreProperties>
</file>